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94" w:rsidRDefault="00E01F94" w:rsidP="00E01F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Бриф на проведение маркетингового исследования</w:t>
      </w:r>
    </w:p>
    <w:p w:rsidR="00E01F94" w:rsidRDefault="00E01F94" w:rsidP="00CB1A6E">
      <w:pPr>
        <w:rPr>
          <w:rFonts w:ascii="Arial Narrow" w:hAnsi="Arial Narrow"/>
          <w:b/>
        </w:rPr>
      </w:pPr>
    </w:p>
    <w:p w:rsidR="00CB1A6E" w:rsidRPr="00E01F94" w:rsidRDefault="00CB1A6E" w:rsidP="00CB1A6E">
      <w:pPr>
        <w:rPr>
          <w:rFonts w:ascii="Arial Narrow" w:hAnsi="Arial Narrow"/>
          <w:b/>
        </w:rPr>
      </w:pPr>
      <w:r w:rsidRPr="00E01F94">
        <w:rPr>
          <w:rFonts w:ascii="Arial Narrow" w:hAnsi="Arial Narrow"/>
          <w:b/>
        </w:rPr>
        <w:t>Информация о заказчике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B1A6E" w:rsidRPr="00E01F94" w:rsidTr="00E01F94">
        <w:tc>
          <w:tcPr>
            <w:tcW w:w="4673" w:type="dxa"/>
          </w:tcPr>
          <w:p w:rsidR="00CB1A6E" w:rsidRPr="00E01F94" w:rsidRDefault="00CB1A6E" w:rsidP="0035014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Наименование компании, проекта</w:t>
            </w:r>
          </w:p>
        </w:tc>
        <w:tc>
          <w:tcPr>
            <w:tcW w:w="4678" w:type="dxa"/>
          </w:tcPr>
          <w:p w:rsidR="00CB1A6E" w:rsidRPr="00E01F94" w:rsidRDefault="00CB1A6E" w:rsidP="00350148">
            <w:pPr>
              <w:rPr>
                <w:rFonts w:ascii="Arial Narrow" w:hAnsi="Arial Narrow"/>
              </w:rPr>
            </w:pPr>
          </w:p>
        </w:tc>
      </w:tr>
      <w:tr w:rsidR="00CB1A6E" w:rsidRPr="00E01F94" w:rsidTr="00E01F94">
        <w:tc>
          <w:tcPr>
            <w:tcW w:w="4673" w:type="dxa"/>
          </w:tcPr>
          <w:p w:rsidR="00CB1A6E" w:rsidRPr="00E01F94" w:rsidRDefault="00CB1A6E" w:rsidP="0035014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Сфера деятельности компании</w:t>
            </w:r>
          </w:p>
        </w:tc>
        <w:tc>
          <w:tcPr>
            <w:tcW w:w="4678" w:type="dxa"/>
          </w:tcPr>
          <w:p w:rsidR="00CB1A6E" w:rsidRPr="00E01F94" w:rsidRDefault="00CB1A6E" w:rsidP="00350148">
            <w:pPr>
              <w:rPr>
                <w:rFonts w:ascii="Arial Narrow" w:hAnsi="Arial Narrow"/>
              </w:rPr>
            </w:pPr>
          </w:p>
        </w:tc>
      </w:tr>
      <w:tr w:rsidR="00CB1A6E" w:rsidRPr="00E01F94" w:rsidTr="00E01F94">
        <w:tc>
          <w:tcPr>
            <w:tcW w:w="4673" w:type="dxa"/>
          </w:tcPr>
          <w:p w:rsidR="00CB1A6E" w:rsidRPr="00E01F94" w:rsidRDefault="00CB1A6E" w:rsidP="0035014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Реализуемые товары, оказываемые услуги</w:t>
            </w:r>
          </w:p>
        </w:tc>
        <w:tc>
          <w:tcPr>
            <w:tcW w:w="4678" w:type="dxa"/>
          </w:tcPr>
          <w:p w:rsidR="00CB1A6E" w:rsidRPr="00E01F94" w:rsidRDefault="00CB1A6E" w:rsidP="00350148">
            <w:pPr>
              <w:rPr>
                <w:rFonts w:ascii="Arial Narrow" w:hAnsi="Arial Narrow"/>
              </w:rPr>
            </w:pPr>
          </w:p>
        </w:tc>
      </w:tr>
    </w:tbl>
    <w:p w:rsidR="00CB1A6E" w:rsidRPr="00E01F94" w:rsidRDefault="00CB1A6E" w:rsidP="00CB1A6E">
      <w:pPr>
        <w:rPr>
          <w:rFonts w:ascii="Arial Narrow" w:hAnsi="Arial Narrow"/>
        </w:rPr>
      </w:pPr>
    </w:p>
    <w:p w:rsidR="00CB1A6E" w:rsidRPr="00E01F94" w:rsidRDefault="00CB1A6E" w:rsidP="00CB1A6E">
      <w:pPr>
        <w:rPr>
          <w:rFonts w:ascii="Arial Narrow" w:hAnsi="Arial Narrow"/>
          <w:b/>
        </w:rPr>
      </w:pPr>
      <w:r w:rsidRPr="00E01F94">
        <w:rPr>
          <w:rFonts w:ascii="Arial Narrow" w:hAnsi="Arial Narrow"/>
          <w:b/>
        </w:rPr>
        <w:t>Информация об исследовании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F70E8" w:rsidRPr="00E01F94" w:rsidTr="00BF6D24">
        <w:tc>
          <w:tcPr>
            <w:tcW w:w="4673" w:type="dxa"/>
          </w:tcPr>
          <w:p w:rsidR="00EF70E8" w:rsidRPr="00E01F94" w:rsidRDefault="00EF70E8" w:rsidP="00BF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Сроки подготовки и желаемый формат коммерческого предложения на проведение исследования</w:t>
            </w:r>
          </w:p>
        </w:tc>
        <w:tc>
          <w:tcPr>
            <w:tcW w:w="4672" w:type="dxa"/>
          </w:tcPr>
          <w:p w:rsidR="00EF70E8" w:rsidRPr="00E01F94" w:rsidRDefault="00EF70E8" w:rsidP="00BF6D24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EF70E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 xml:space="preserve">Причины, вызвавшие необходимость проведения маркетингового исследования. </w:t>
            </w:r>
            <w:r w:rsidR="00EF70E8">
              <w:rPr>
                <w:rFonts w:ascii="Arial Narrow" w:hAnsi="Arial Narrow"/>
              </w:rPr>
              <w:t>Описание ситуации на рынке, описание событий и факторов, оказавших влияние на текущую ситуацию.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F70E8" w:rsidP="00EF70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Формулировка маркетинговой проблемы, требующей решения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F70E8" w:rsidRPr="00E01F94" w:rsidTr="00E01F94">
        <w:tc>
          <w:tcPr>
            <w:tcW w:w="4673" w:type="dxa"/>
          </w:tcPr>
          <w:p w:rsidR="00EF70E8" w:rsidRDefault="00D40652" w:rsidP="00D406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Цель проведения исследования и о</w:t>
            </w:r>
            <w:r w:rsidR="00EF70E8">
              <w:rPr>
                <w:rFonts w:ascii="Arial Narrow" w:hAnsi="Arial Narrow"/>
              </w:rPr>
              <w:t>писание задач</w:t>
            </w:r>
            <w:r>
              <w:rPr>
                <w:rFonts w:ascii="Arial Narrow" w:hAnsi="Arial Narrow"/>
              </w:rPr>
              <w:t>,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решение которых будет способствовать достижению цели</w:t>
            </w:r>
            <w:r w:rsidR="00EF70E8" w:rsidRPr="00E01F94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672" w:type="dxa"/>
          </w:tcPr>
          <w:p w:rsidR="00EF70E8" w:rsidRPr="00E01F94" w:rsidRDefault="00EF70E8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F70E8" w:rsidP="00EF70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Информация о характере использования результатов исследования (</w:t>
            </w:r>
            <w:r w:rsidRPr="00E01F94">
              <w:rPr>
                <w:rFonts w:ascii="Arial Narrow" w:hAnsi="Arial Narrow"/>
              </w:rPr>
              <w:t>решения, которые будут прин</w:t>
            </w:r>
            <w:r>
              <w:rPr>
                <w:rFonts w:ascii="Arial Narrow" w:hAnsi="Arial Narrow"/>
              </w:rPr>
              <w:t>яты на основе полученных данных)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География исследования. Перечислить регионы и города, в которых планируется провести исследование.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Объект исследования. Описать единицы наблюдения (потребители, клиенты, товары и т. д.)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Гипотезы. Назвать предположения, которые Вы хотели бы проверить в ходе исследования.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 xml:space="preserve">Сроки проведения исследования. Указать дату, не позднее которой должны быть получены результаты исследования. 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Дизайн отчета. Указать предпочитаемый формат отчета: табличный отчет для специалиста-маркетолога, устная презентация и краткий отчет для высшего руководства, полный отчет и др.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EF70E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Предполагаемый бюджет исследования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 xml:space="preserve">Результаты предыдущих исследований. Сообщить о наличии результатов ранее </w:t>
            </w:r>
            <w:proofErr w:type="gramStart"/>
            <w:r w:rsidRPr="00E01F94">
              <w:rPr>
                <w:rFonts w:ascii="Arial Narrow" w:hAnsi="Arial Narrow"/>
              </w:rPr>
              <w:t>проведенных  исследований</w:t>
            </w:r>
            <w:proofErr w:type="gramEnd"/>
            <w:r w:rsidRPr="00E01F94">
              <w:rPr>
                <w:rFonts w:ascii="Arial Narrow" w:hAnsi="Arial Narrow"/>
              </w:rPr>
              <w:t xml:space="preserve"> по данной теме.</w:t>
            </w:r>
          </w:p>
        </w:tc>
        <w:tc>
          <w:tcPr>
            <w:tcW w:w="4672" w:type="dxa"/>
          </w:tcPr>
          <w:p w:rsidR="00E01F94" w:rsidRPr="00E01F94" w:rsidRDefault="00E01F94" w:rsidP="007B59F8">
            <w:pPr>
              <w:rPr>
                <w:rFonts w:ascii="Arial Narrow" w:hAnsi="Arial Narrow"/>
              </w:rPr>
            </w:pPr>
          </w:p>
        </w:tc>
      </w:tr>
    </w:tbl>
    <w:p w:rsidR="00E01F94" w:rsidRPr="00E01F94" w:rsidRDefault="00E01F94" w:rsidP="00CB1A6E">
      <w:pPr>
        <w:rPr>
          <w:rFonts w:ascii="Arial Narrow" w:hAnsi="Arial Narrow"/>
        </w:rPr>
      </w:pPr>
    </w:p>
    <w:p w:rsidR="00CB1A6E" w:rsidRPr="00E01F94" w:rsidRDefault="00CB1A6E" w:rsidP="00CB1A6E">
      <w:pPr>
        <w:rPr>
          <w:rFonts w:ascii="Arial Narrow" w:hAnsi="Arial Narrow"/>
          <w:b/>
        </w:rPr>
      </w:pPr>
      <w:r w:rsidRPr="00E01F94">
        <w:rPr>
          <w:rFonts w:ascii="Arial Narrow" w:hAnsi="Arial Narrow"/>
          <w:b/>
        </w:rPr>
        <w:t>Анкетные данные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ФИО директора</w:t>
            </w:r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 xml:space="preserve">ФИО менеджера по маркетингу или контактного лица </w:t>
            </w:r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Почтовый адрес</w:t>
            </w:r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Адрес местонахождения офиса</w:t>
            </w:r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Телефон, факс</w:t>
            </w:r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r w:rsidRPr="00E01F94">
              <w:rPr>
                <w:rFonts w:ascii="Arial Narrow" w:hAnsi="Arial Narrow"/>
              </w:rPr>
              <w:t>E-</w:t>
            </w:r>
            <w:proofErr w:type="spellStart"/>
            <w:r w:rsidRPr="00E01F94">
              <w:rPr>
                <w:rFonts w:ascii="Arial Narrow" w:hAnsi="Arial Narrow"/>
              </w:rPr>
              <w:t>mail</w:t>
            </w:r>
            <w:proofErr w:type="spellEnd"/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  <w:tr w:rsidR="00E01F94" w:rsidRPr="00E01F94" w:rsidTr="00E01F94">
        <w:tc>
          <w:tcPr>
            <w:tcW w:w="4673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  <w:proofErr w:type="spellStart"/>
            <w:r w:rsidRPr="00E01F94">
              <w:rPr>
                <w:rFonts w:ascii="Arial Narrow" w:hAnsi="Arial Narrow"/>
              </w:rPr>
              <w:t>Web</w:t>
            </w:r>
            <w:proofErr w:type="spellEnd"/>
            <w:r w:rsidRPr="00E01F94">
              <w:rPr>
                <w:rFonts w:ascii="Arial Narrow" w:hAnsi="Arial Narrow"/>
              </w:rPr>
              <w:t>-сайт</w:t>
            </w:r>
          </w:p>
        </w:tc>
        <w:tc>
          <w:tcPr>
            <w:tcW w:w="4678" w:type="dxa"/>
          </w:tcPr>
          <w:p w:rsidR="00E01F94" w:rsidRPr="00E01F94" w:rsidRDefault="00E01F94" w:rsidP="008E0C58">
            <w:pPr>
              <w:rPr>
                <w:rFonts w:ascii="Arial Narrow" w:hAnsi="Arial Narrow"/>
              </w:rPr>
            </w:pPr>
          </w:p>
        </w:tc>
      </w:tr>
    </w:tbl>
    <w:p w:rsidR="005A4B74" w:rsidRPr="00E01F94" w:rsidRDefault="005A4B74" w:rsidP="00E01F94">
      <w:pPr>
        <w:rPr>
          <w:rFonts w:ascii="Arial Narrow" w:hAnsi="Arial Narrow"/>
        </w:rPr>
      </w:pPr>
    </w:p>
    <w:sectPr w:rsidR="005A4B74" w:rsidRPr="00E01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A" w:rsidRDefault="005D2B9A" w:rsidP="00D43BAF">
      <w:pPr>
        <w:spacing w:after="0" w:line="240" w:lineRule="auto"/>
      </w:pPr>
      <w:r>
        <w:separator/>
      </w:r>
    </w:p>
  </w:endnote>
  <w:endnote w:type="continuationSeparator" w:id="0">
    <w:p w:rsidR="005D2B9A" w:rsidRDefault="005D2B9A" w:rsidP="00D4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F" w:rsidRDefault="00D43B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F" w:rsidRDefault="00D43B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F" w:rsidRDefault="00D43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A" w:rsidRDefault="005D2B9A" w:rsidP="00D43BAF">
      <w:pPr>
        <w:spacing w:after="0" w:line="240" w:lineRule="auto"/>
      </w:pPr>
      <w:r>
        <w:separator/>
      </w:r>
    </w:p>
  </w:footnote>
  <w:footnote w:type="continuationSeparator" w:id="0">
    <w:p w:rsidR="005D2B9A" w:rsidRDefault="005D2B9A" w:rsidP="00D4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F" w:rsidRDefault="00D43B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F" w:rsidRDefault="00D43B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F" w:rsidRDefault="00D43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6E"/>
    <w:rsid w:val="00002B45"/>
    <w:rsid w:val="00010783"/>
    <w:rsid w:val="00017CF2"/>
    <w:rsid w:val="000806BE"/>
    <w:rsid w:val="00091EA0"/>
    <w:rsid w:val="000A24B8"/>
    <w:rsid w:val="000A3C3E"/>
    <w:rsid w:val="000A4786"/>
    <w:rsid w:val="000D46F4"/>
    <w:rsid w:val="000D75CE"/>
    <w:rsid w:val="000E3B11"/>
    <w:rsid w:val="00132B2E"/>
    <w:rsid w:val="00151097"/>
    <w:rsid w:val="00155D30"/>
    <w:rsid w:val="00170E43"/>
    <w:rsid w:val="0018063F"/>
    <w:rsid w:val="00190A72"/>
    <w:rsid w:val="001C31D7"/>
    <w:rsid w:val="001E7D89"/>
    <w:rsid w:val="00240CF5"/>
    <w:rsid w:val="00241526"/>
    <w:rsid w:val="00246FB9"/>
    <w:rsid w:val="00254469"/>
    <w:rsid w:val="002A0699"/>
    <w:rsid w:val="002C0EEC"/>
    <w:rsid w:val="002D07A7"/>
    <w:rsid w:val="002E7FA8"/>
    <w:rsid w:val="00350213"/>
    <w:rsid w:val="003A3606"/>
    <w:rsid w:val="003B4588"/>
    <w:rsid w:val="003B7C56"/>
    <w:rsid w:val="003C74E3"/>
    <w:rsid w:val="003E30D0"/>
    <w:rsid w:val="003F430A"/>
    <w:rsid w:val="00406F28"/>
    <w:rsid w:val="00420163"/>
    <w:rsid w:val="00463FD9"/>
    <w:rsid w:val="00483AA6"/>
    <w:rsid w:val="00497620"/>
    <w:rsid w:val="004A4CAB"/>
    <w:rsid w:val="004A64B7"/>
    <w:rsid w:val="004B025B"/>
    <w:rsid w:val="004B28BF"/>
    <w:rsid w:val="004E16AC"/>
    <w:rsid w:val="0052118A"/>
    <w:rsid w:val="00540C58"/>
    <w:rsid w:val="005563AB"/>
    <w:rsid w:val="00564054"/>
    <w:rsid w:val="00582B9B"/>
    <w:rsid w:val="005A4B74"/>
    <w:rsid w:val="005C4DF1"/>
    <w:rsid w:val="005D2B9A"/>
    <w:rsid w:val="00641D45"/>
    <w:rsid w:val="00643624"/>
    <w:rsid w:val="006A40D6"/>
    <w:rsid w:val="006A496B"/>
    <w:rsid w:val="006C0320"/>
    <w:rsid w:val="006C415E"/>
    <w:rsid w:val="006E79D0"/>
    <w:rsid w:val="006F0C05"/>
    <w:rsid w:val="007038AE"/>
    <w:rsid w:val="007039BA"/>
    <w:rsid w:val="00721A91"/>
    <w:rsid w:val="00731515"/>
    <w:rsid w:val="007E6056"/>
    <w:rsid w:val="008105C6"/>
    <w:rsid w:val="00836B31"/>
    <w:rsid w:val="00850D59"/>
    <w:rsid w:val="00867C44"/>
    <w:rsid w:val="0089044C"/>
    <w:rsid w:val="00897861"/>
    <w:rsid w:val="008B7C1F"/>
    <w:rsid w:val="008C0E8D"/>
    <w:rsid w:val="008D2DE0"/>
    <w:rsid w:val="008D502E"/>
    <w:rsid w:val="008E6692"/>
    <w:rsid w:val="008F6739"/>
    <w:rsid w:val="009157AA"/>
    <w:rsid w:val="009163A8"/>
    <w:rsid w:val="009356CE"/>
    <w:rsid w:val="00935B1D"/>
    <w:rsid w:val="00985082"/>
    <w:rsid w:val="00A077DF"/>
    <w:rsid w:val="00A114D4"/>
    <w:rsid w:val="00A14A4D"/>
    <w:rsid w:val="00A17E64"/>
    <w:rsid w:val="00A35A19"/>
    <w:rsid w:val="00A35BC2"/>
    <w:rsid w:val="00A3793E"/>
    <w:rsid w:val="00A673E7"/>
    <w:rsid w:val="00A72E00"/>
    <w:rsid w:val="00AD53C8"/>
    <w:rsid w:val="00B23573"/>
    <w:rsid w:val="00B411CE"/>
    <w:rsid w:val="00B4137E"/>
    <w:rsid w:val="00B54C30"/>
    <w:rsid w:val="00B60EAE"/>
    <w:rsid w:val="00B77180"/>
    <w:rsid w:val="00B80708"/>
    <w:rsid w:val="00B81EF4"/>
    <w:rsid w:val="00BA758A"/>
    <w:rsid w:val="00BE28C8"/>
    <w:rsid w:val="00BE29A1"/>
    <w:rsid w:val="00C05461"/>
    <w:rsid w:val="00C25D8C"/>
    <w:rsid w:val="00C31C30"/>
    <w:rsid w:val="00C34593"/>
    <w:rsid w:val="00C524DF"/>
    <w:rsid w:val="00C70A02"/>
    <w:rsid w:val="00C94640"/>
    <w:rsid w:val="00CB01DE"/>
    <w:rsid w:val="00CB1A6E"/>
    <w:rsid w:val="00CB7588"/>
    <w:rsid w:val="00CD3C1A"/>
    <w:rsid w:val="00CE232C"/>
    <w:rsid w:val="00D0733F"/>
    <w:rsid w:val="00D22722"/>
    <w:rsid w:val="00D26CC1"/>
    <w:rsid w:val="00D3192F"/>
    <w:rsid w:val="00D323C8"/>
    <w:rsid w:val="00D40652"/>
    <w:rsid w:val="00D42183"/>
    <w:rsid w:val="00D43BAF"/>
    <w:rsid w:val="00D60C7E"/>
    <w:rsid w:val="00D71C60"/>
    <w:rsid w:val="00D72A3F"/>
    <w:rsid w:val="00D72F94"/>
    <w:rsid w:val="00DC6E0F"/>
    <w:rsid w:val="00DD0768"/>
    <w:rsid w:val="00DD7A9D"/>
    <w:rsid w:val="00E00B95"/>
    <w:rsid w:val="00E01F94"/>
    <w:rsid w:val="00E0213E"/>
    <w:rsid w:val="00E326B2"/>
    <w:rsid w:val="00E73AE7"/>
    <w:rsid w:val="00E81BD6"/>
    <w:rsid w:val="00E84E42"/>
    <w:rsid w:val="00EB0AFA"/>
    <w:rsid w:val="00ED3BF5"/>
    <w:rsid w:val="00ED4C6A"/>
    <w:rsid w:val="00EE02C0"/>
    <w:rsid w:val="00EF70E8"/>
    <w:rsid w:val="00F013D3"/>
    <w:rsid w:val="00F4263C"/>
    <w:rsid w:val="00F721CC"/>
    <w:rsid w:val="00F831FB"/>
    <w:rsid w:val="00FA5481"/>
    <w:rsid w:val="00FD0BAB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BAF"/>
  </w:style>
  <w:style w:type="paragraph" w:styleId="a6">
    <w:name w:val="footer"/>
    <w:basedOn w:val="a"/>
    <w:link w:val="a7"/>
    <w:uiPriority w:val="99"/>
    <w:unhideWhenUsed/>
    <w:rsid w:val="00D4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2014-01-24T12:25:00Z</dcterms:created>
  <dcterms:modified xsi:type="dcterms:W3CDTF">2014-02-05T08:50:00Z</dcterms:modified>
</cp:coreProperties>
</file>